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f0b0" w14:textId="04bf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системы оповещения гражданской защиты и оповещения населения, государственных органов при чрезвычайных ситуациях в мирное и военное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декабря 2014 года № 945. Зарегистрирован в Министерстве юстиции Республики Казахстан 27 января 2015 года № 10151.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системы оповещения гражданской защиты и оповещения населения, государственных органов при чрезвычайных ситуациях в мирное и военное время.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945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системы оповещения гражданской защиты и оповещения населения, государственных органов при чрезвычайных ситуациях в мирное и военное время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по чрезвычайным ситуациям РК от 12.12.2022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системы оповещения гражданской защиты и оповещения населения, государственных органов при чрезвычайных ситуациях в мирное и военное время (далее - Правила), разработаны в соответствии с подпунктом 70-2)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гражданской защите", которые определяют порядок организации и задействования системы оповещения гражданской защиты и оповещения населения, государственных органов при чрезвычайных ситуациях в мирное и военное время.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гражданская защита – общегосударственный комплекс мероприятий, проводимых в мирное и военное время, направленных на предупреждение и ликвидацию чрезвычайных ситуаций природного и техногенного характера и их последствий, организацию и ведение гражданской обороны, оказание экстренной медицинской и психологической помощи населению, находящемуся в зоне чрезвычайной ситуации, включающий в себя мероприятия по обеспечению пожарной и промышленной безопасности, формированию, хранению и использованию государственного материального резерва;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силы гражданской защиты – воинские части гражданской обороны, аварийно-спасательные службы и формирования, подразделения государственной и негосударственной противопожарной службы, формирования гражданской защиты, авиация уполномоченного органа в сфере гражданской защиты, службы наблюдения, контроля обстановки и прогнозирования;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службы гражданской защиты – республиканские, областные, городские, районные системы органов управления и сил гражданской защиты, предназначенные для выполнения специальных мероприятий гражданской защиты;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оповещения гражданской защиты (далее - система оповещения) – совокупность программных и технических средств, обеспечивающих информирование населения и государственных органов об угрозе жизни и здоровью людей, о порядке действий в сложившейся обстановке;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гражданской защиты (далее - уполномоченный орган)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сигнал оповещения "Внимание всем!" – единый сигнал оповещения, передаваемый посредством сирен или других сигнальных средств, для привлечения внимания населения при угрозе возникновения или возникновении чрезвычайных ситуаций;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оповещение населения о чрезвычайных ситуациях – это доведение до населения сигнала оповещения "Внимание всем!"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о правилах поведения населения в сложившейся ситуации.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Задачей системы оповещения является своевременное, гарантированное и достоверное доведение сигналов и информации оповещения до населения и органов государственного управления, а также круглогодичное функционирование и постоянная готовность к применению во всех режимах функционирования государственной системы гражданской защиты в мирное и военное время.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системы оповещения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оповещения организуется на: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республиканском уровне – республиканская система оповещения с охватом территории Республики Казахстан;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территориальном уровне – система оповещения области, города республиканского значения, столицы с охватом территорий области, города республиканского значения, столицы;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объектовом уровне – локальная система оповещения с охватом территории объекта с массовым пребыванием людей, опасного производственного объекта и населения, попадающего в расчетную зону распространения чрезвычайной ситуации.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Республиканская система оповещения обеспечивает доведение сигналов оповещения и информации до: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населения Республики Казахстан;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органов управления гражданской защиты;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сил гражданской защиты;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территориальных подразделений уполномоченного органа.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 оповещения области, города республиканского значения, столицы обеспечивает доведение сигналов оповещения и информации до: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населения области (части территории области), города республиканского значения, столицы либо до населения района, города областного значения, района в городе, города районного значения, поселка, села, сельского округа по распоряжению акима соответствующей административно-территориальной единицы;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исполнительных органов и иных государственных органов;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экстренных и аварийных служб;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 гражданской защиты на территории соответствующей административно-территориальной единицы.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Локальная система оповещения (далее - ЛСО) обеспечивает доведение сигналов оповещения и информации до: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населения, попадающего в расчетную зону распространения чрезвычайной ситуации;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работников организации, эксплуатирующей опасный производственный объект;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физических лиц, находящихся на территории объекта с массовым пребыванием людей;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аварийно-спасательных служб и формирований, обслуживающих опасные производственные объекты;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руководителей и дежурно-диспетчерских служб юридических лиц, расположенных в расчетной зоне распространения чрезвычайной ситуации.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Создание, развитие и поддержание в постоянной готовности республиканской системы оповещения и системы оповещения области, города республиканского значения, столицы, в том числе техническое обслуживание, плановый и текущий ремонт оборудования, организация и содержание каналов связи систем оповещения, осуществляется уполномоченным органом, его территориальными подразделениями и местными исполнительными органами.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единой технической политики по созданию, доукомплектованию, модернизации и дооснащению основного (установленного) оборудования, а также установленного программного обеспечения (лицензионного программного обеспечения) системы оповещения осуществляется уполномоченным органом.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размещения технических средств оповещения и информирования осуществляется местными исполнительными органами.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Создание, развитие и поддержание в постоянной готовности системы оповещения объектового уровня, в том числе эксплуатация, техническое обслуживание, плановый и текущий ремонт оборудования систем оповещения, а также организация и содержание необходимых для их бесперебойного функционирования каналов связи, в том числе до управляющего оборудования системы оповещения территориального уровня, осуществляются организациями, эксплуатирующими опасные производственные объекты и гидротехнические сооружения, объекты с массовым пребыванием людей (далее – организации).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Границами зоны действия ЛСО являются границы территории (зон) воздействия опасных факторов от аварий на опасных производственных объектах и гидротехнических сооружениях, с риском причинения вреда жизни и здоровью населения, проживающего или осуществляющего хозяйственную деятельность за пределами территорий размещения данных объектов и сооружений.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зоны действия ЛСО определяются при разработке технического задания на создание (реконструкцию):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опасных производственных объектов в соответствии с зонами действия основных поражающих факторов (оценка зоны действия основных поражающих факторов при различных сценариях аварий, инцидентов), определяемыми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декларации промышленной безопасности опасного производственного объекта, утвержденными приказом Министра по инвестициям и развитию Республики Казахстан от 30 декабря 2014 года № 341 (зарегистрирован в Реестре государственной регистрации нормативных правовых актов за № 10257);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гидротехнических сооружений в соответствии с зонами затопления, границами зон вредного воздействия на окружающую среду, определяемыми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декларации безопасности плотины, утвержденными приказом Министра сельского хозяйства Республики Казахстан от 2 декабря 2015 года № 19-2/1054 (зарегистрирован в Реестре государственной регистрации нормативных правовых актов за № 12660).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размещении нескольких опасных производственных объектов и гидротехнических сооружений, эксплуатируемых разными организациями в близости друг от друга, по совместному решению руководства данных организаций допускается создание единой ЛСО.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организация имеет отдельную объектовую систему оповещения в пределах своей территории.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попадания населенных пунктов в зону действия основных поражающих факторов и зону затопления, границы зон вредного воздействия на окружающую среду при возможных авариях на опасных производственных объектах и гидротехнических сооружениях, допускается создание системы оповещения указанных населенных пунктов совместно с местными исполнительными органами.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ЛСО задействуются с управляющего оборудования системы оповещения территориального уровня.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Передача информационных видео- и аудиосообщений путем прерывания трансляций телерадиовещания для оповещения и информирования населения,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телерадиовещании".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нарушении работы сетей энергоснабжения и телекоммуникаций, оповещение населения организуется с использованием доступных средств информирования, автомобилей оповещения уполномоченного органа, служебных транспортных средств государственных органов и служб гражданской защиты, имеющих громкоговорящие установки.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органом и его территориальными подразделениями в целях своевременного оповещения органов управления государственной системы гражданской защиты об угрозе или возникновении чрезвычайных ситуаций в мирное и военное время, формируются списки лиц, для их оповещения с использованием существующих технических средств (далее – списки оповещения).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для формирования списков представляется органами управления государственной системы гражданской защиты уполномоченному органу и его территориальным подразделениям, ежемесячно к 5 числу следующего месяца и/или незамедлительно при изменении соответствующих сведений.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обеспечения надежности систем оповещения всех уровней, не реже одного раза в год осуществляется проверка готовности республиканкой системы оповещения и не реже одного раза в квартал проверка готовности территориальной системы оповещения с подачей единого сигнала оповещения "Внимание всем!" и передачей населению информационных сообщений по средствам массовой информации.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осуществления технической проверки республиканской системы оповещения и при проведении республиканских учений по гражданской защите, распоряжение по задействованию системы оповещения республиканского уровня отдает руководитель уполномоченного органа.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технической проверки системы оповещения области, города республиканского значения, столицы и проведения учений по гражданской защите, распоряжение на задействование системы оповещения территориального уровня отдает руководитель территориального подразделения уполномоченного органа.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оповещения населения и государственных органов при чрезвычайных ситуациях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оповещения заключается в оперативном доведении до государственных органов информации об угрозе или возникновении чрезвычайной ситуации для принятия соответствующих мер реагирования, а также доведения до населения единого сигнала оповещения "Внимание всем!" и информационных сообщений об угрозе или возникновении чрезвычайной ситуации и порядке действий в создавшихся условиях.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 момента поступления информации о чрезвычайных ситуациях глобального масштаба, уполномоченный орган согласовывает с Премьер-Министром Республики Казахстан – начальником гражданской обороны Республики Казахстан задействование системы оповещения республиканского уровня, посредством которой незамедлительно оповещается население, территориальные подразделения уполномоченного органа, органы государственного управления и местные исполнительные органы.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чрезвычайных ситуациях регионального масштаба, распоряжение о задействовании системы оповещения отдает руководитель уполномоченного органа.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поступления информации о чрезвычайной ситуации местного масштаба, оперативный дежурный УКС незамедлительно информирует ЦУКС и руководителя территориального подразделения уполномоченного органа, который согласовывает с акимом соответствующей административно-территориальной единицы, распоряжение о задействовании системы оповещения территориального уровня.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по команде оперативного дежурного УКС, или самостоятельно в случае угрозы или возникновения чрезвычайной ситуации на объекте, оповещают работников организации, аварийно-спасательные службы, дежурно-диспетчерские службы и население, проживающее в зоне распространения чрезвычайной ситуации путем задействования систем оповещения объектового уровня.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период действия чрезвычайного положения, распоряжение о задействовании системы оповещения территориального уровня отдает комендант местности, где введено чрезвычайное положение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получения распоряжения о задействовании системы оповещения, оперативным дежурным УКС организуется оповещение должностных лиц в соответствии со списками оповещения, а также осуществляется подача единого сигнала оповещения "Внимание всем!" для привлечения внимания населения.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момента подачи единого сигнала оповещения "Внимание всем!", оперативным дежурным УКС незамедлительно организуется передача информационных сообщений о чрезвычайной ситуации и порядке действий населения в сложившейся ситуации посредством: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передачи информационных видео- и аудиосообщений путем прерывания трансляции каналов эфирного телерадиовещания;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текстовых сообщений по сетям операторов сотовой связи на мобильные телефоны населения;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звуковых, графических, текстовых и голосовых сообщений с использованием мобильных приложений по беспроводным сетям передачи данных;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звуковых и голосовых сообщений с использованием сиренно-речевых устройств и подвижных средств оповещения различной ведомственной принадлежности;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текстовых сообщений с использованием информационных терминалов в местах массового пребывания населения;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размещения информации на ведомственном интернет-ресурсе уполномоченного органа и его территориальных подразделений, а также в иных доступных средствах массовой информации.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задействовании сигнала оповещения "Внимание всем!" система оповещения обеспечивает одновременное и многократно повторяемое доведение информации об угрозе или возникновении чрезвычайной ситуации до населения и порядке действий людей в сложившейся ситуации.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сигналу оповещения "Внимание всем!" население использует доступные средства приема информации для получения и выполнения инструкций о действиях в сложившейся обстановке.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об угрозе или возникновении чрезвычайных ситуаций природного, техногенного и социального характера, в том числе применении современных средств поражения формируется службами наблюдения, контроля обстановки и прогнозирования, в том числе сейсмологической службой, системами селевого оповещения, контроля за радиационной обстановкой и иными компетентными организациями независимо от их формы собственности и передается в управления в кризисных ситуациях территориальных подразделений (далее - УКС) и Центр управления в кризисных ситуациях (далее - ЦУКС) Министерства по чрезвычайным ситуациям Республики Казахстан.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УКС и ЦУКС вышеуказанной информации является основанием для организации оповещения населения и государственных органов в соответствии с пунктом 22 настоящих Правил.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Порядок оповещения и доведения информации об угрозе или возникновении чрезвычайных ситуаций природного, техногенного и социального характера, в том числе применении современных средств поражения, до личного состава воинских частей Вооруженных Сил, других войск и воинских формирований Республики Казахстан и населения военных городков определяется соответствующими командирами соединений, частей и подразделений совместно с территориальными подразделениями уполномоченного органа.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задействовании систем оповещения, действия оперативных дежурных УКС и тексты информационных сообщений разрабатываются и принимаются территориальными подразделениями уполномоченного органа.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